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 xml:space="preserve">та тіньового навісу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464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комбінованого типу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Київський район,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Ужвій Наталії, 76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30-002154-b" w:history="1">
        <w:r w:rsidR="00B07A2E" w:rsidRPr="00B07A2E">
          <w:rPr>
            <w:rFonts w:ascii="Times New Roman" w:eastAsia="Times New Roman" w:hAnsi="Times New Roman"/>
            <w:sz w:val="28"/>
            <w:szCs w:val="28"/>
            <w:lang w:eastAsia="ru-RU"/>
          </w:rPr>
          <w:t>UA-2021-11-30-002154-b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B07A2E">
        <w:rPr>
          <w:rFonts w:ascii="Times New Roman" w:hAnsi="Times New Roman"/>
          <w:sz w:val="28"/>
          <w:szCs w:val="28"/>
        </w:rPr>
        <w:t xml:space="preserve">та тіньового навісу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Дошкільний навчальний заклад (ясла-садок) № 464 комбінованого типу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B07A2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B07A2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br/>
        <w:t xml:space="preserve">до Кошторисних норм України «Настанова 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</w:t>
      </w:r>
      <w:r w:rsidR="00B07A2E">
        <w:rPr>
          <w:rFonts w:ascii="Times New Roman" w:hAnsi="Times New Roman"/>
          <w:sz w:val="28"/>
          <w:szCs w:val="28"/>
        </w:rPr>
        <w:br/>
        <w:t>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140A3">
        <w:rPr>
          <w:rFonts w:ascii="Times New Roman" w:eastAsia="Times New Roman" w:hAnsi="Times New Roman"/>
          <w:sz w:val="28"/>
          <w:szCs w:val="28"/>
          <w:lang w:eastAsia="ru-RU"/>
        </w:rPr>
        <w:t>236 699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0A3">
        <w:rPr>
          <w:rFonts w:ascii="Times New Roman" w:eastAsia="Times New Roman" w:hAnsi="Times New Roman"/>
          <w:sz w:val="28"/>
          <w:szCs w:val="28"/>
          <w:lang w:eastAsia="ru-RU"/>
        </w:rPr>
        <w:t>236 699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40A3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308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30-002154-b-kapitalnyj-remont-budivli-ta-tinovoho-navisu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102</cp:revision>
  <cp:lastPrinted>2021-03-22T13:14:00Z</cp:lastPrinted>
  <dcterms:created xsi:type="dcterms:W3CDTF">2021-03-17T12:08:00Z</dcterms:created>
  <dcterms:modified xsi:type="dcterms:W3CDTF">2021-12-02T14:21:00Z</dcterms:modified>
</cp:coreProperties>
</file>